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0fd" w14:textId="49fb0f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квалификационных требований, предъявляемых к медицинской и фармацевтической деятельности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23 января 2015 года № 27. Зарегистрирован в Министерстве юстиции Республики Казахстан 1 апреля 2015 года № 10600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74)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Кодекса Республики Казахстан от 18 сентября 2009 года «О здоровье народа и системе здравоохранения»,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квалификационные требования</w:t>
      </w:r>
      <w:r>
        <w:rPr>
          <w:rFonts w:ascii="Consolas"/>
          <w:b w:val="false"/>
          <w:i w:val="false"/>
          <w:color w:val="000000"/>
          <w:sz w:val="20"/>
        </w:rPr>
        <w:t>, предъявляемые к медицинской и фармацевтической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контроля медицинской и фармацевтической деятельности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                                          Т. Дуйсенова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СОГЛАСОВАНО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Министра по инвестициям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и развитию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____________________ А. Исекешев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25 февраля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СОГЛАСОВАНО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__________________ Е. Досаев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  __________________2015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здравоохранения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23 января 2015 года № 27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  </w:t>
      </w:r>
      <w:r>
        <w:rPr>
          <w:rFonts w:ascii="Consolas"/>
          <w:b/>
          <w:i w:val="false"/>
          <w:color w:val="000000"/>
          <w:sz w:val="20"/>
        </w:rPr>
        <w:t>Квалификационные требования, предъявляемые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к медицинской и фармацевтической деятельности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5050"/>
        <w:gridCol w:w="4584"/>
        <w:gridCol w:w="3616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Для медицинской деятельности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помещения или здания на праве собственности или аренды или доверительного управления государственным имуществом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документов удостоверяющих право собственности услугодатель получает из Государственной базы данных «Регистр  недвижимости», интегрированной с государственной базы данных «Е-лицензирование»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медицинского и (или) специального оборудования, аппаратуры и инструментария, приборов, мебели, инвентаря, транспортных и других средств (при необходимости), согласно заявляемым подвидам медицинской деятельности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соответствующего образования согласно заявляемым подвидам медицинской деятельности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специализации или усовершенствования и других видов повышения квалификации за последние 5 лет по заявляемым подвидам медицинской деятельности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соответствующего сертификата специалиста, за исключением специалистов санитарно-эпидемиологического профиля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для юридических лиц - штат медицинских работников, который подтверждается сведениями о медицинских работниках,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физических лиц - стажа работы по специальности не менее 5 лет по заявляемым подвидам медицинской деятельности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медицинской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фармацевтической деятельности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помещения или здания на праве собственности или аренды или доверительного управления государственным имуществом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документов, удостоверяющих право собственности услугодатель получает из Государственной базы данных «Регистр недвижимости», интегрированной с государственной базы данных «Е-лицензирование»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 и мебели,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средств, изделий медицинского назначения и медицинской техники в соответствии с нормативными правовыми актами, в том числе типовыми положениями объектов в сфере обращения лекарственных средств, изделий медицинского назначения и медицинской техники, утвержденными Правительством Республики Казахстан; автомобильного транспортного средства с соответствующими шкафами и холодильным и другим оборудованием при необходимости, обеспечивающими соблюдение условий хранения и реализации лекарственных средств и изделий медицинского назначения, медицинской техники для передвижного аптечного пункта для отдаленных сельских местностей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приемно-экспедиционного помещения для распределения изготовленных лекарственных препаратов структурным подразделениям в аптеках организаций здравоохранения, осуществляющих изготовление лекарственных препаратов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 помещения, утвержденный руководителем организации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сдаче документов через веб-портал «электронного правительства» в виде электронной копии документа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штат работников, который подтверждается сведениями о специалистах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соответствующего образования и стажа работы по специальности согласно заявляемым подвидам фармацевтической деятельности: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для организаций по производству лекарственных средств, изделий медицинского назначения и медицинской техники: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или химико-технологического, химического образования и стажа работы по специальности не менее трех лет у руководителей подразделений, непосредственно занятых на производстве лекарственных средств, изделий медицинского назначения и медицинской техники, или технического у руководителей подразделений, непосредственно занятых на производстве изделий медицинского назначения и медицинской техники;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или химического, биологического образования у работников, осуществляющих контроль качества лекарственных средств, изделий медицинского назначения и медицинской техники, или технического у работников, осуществляющих контроль качества изделий медицинского назначения и медицинской техники;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технического образования у специалиста по обслуживанию оборудования, используемого в технологическом процессе производства лекарственных средств, изделий медицинского назначения и медицинской техники;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для субъектов в сфере обращения лекарственных средств, изделий медицинского назначения и медицинской техники, осуществляющих изготовление лекарственных препаратов (далее - аптека, осуществляющая изготовление лекарственных препаратов):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образования и стажа работы не менее трех лет по специальности у руководителя аптекой, осуществляющей изготовление лекарственных препаратов, и ее производственных отделов, а также работников, осуществляющих контроль качества лекарственных препаратов и изделий медицинского назначения;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работников, осуществляющих непосредственное изготовление лекарственных препаратов и отпуск изготовленных лекарственных препаратов;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для аптек: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образования или среднего фармацевтического образования (стаж работы по специальности не менее трех лет) у руководителя аптекой или ее отделов;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специалистов, осуществляющих реализацию лекарственных средств и изделий медицинского назначения;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4) для аптечного пункта в организациях здравоохранения, оказывающих первичную медико-санитарную, консультативно-диагностическую помощь (далее - аптечный пункт):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образования или среднего фармацевтического образования (стаж работы по специальности не менее трех лет) у заведующего аптечным пунктом, а также работников, осуществляющих реализацию лекарственных средств и изделий медицинского назначения. В аптечных пунктах для отдаленных сельских местностей, где отсутствуют аптеки, в случае отсутствия специалистов с фармацевтическим образованием, реализацию лекарственных средств и изделий медицинского назначения осуществляют специалисты с медицинским образованием, аттестованные в порядке, определенном уполномоченным органом в области здравоохранения;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5) для аптечного склада: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фармацевтического образования и стажа работы не менее трех лет у руководителя аптечного склада и работника, осуществляющего реализацию лекарственных средств и изделий медицинского назначения;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руководителей отделов аптечного склада и работников, осуществляющих приемку, хранение и отпуск лекарственных средств и изделий медицинского назначения;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6) для передвижного аптечного пункта для отдаленных сельских местностей (далее - передвижной аптечный пункт), где отсутствуют аптеки: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заведующего передвижным аптечным пунктом, а также работников, осуществляющих реализацию лекарственных средств и изделий медицинского назначения. В случае отсутствия специалистов с фармацевтическим образованием, реализацию лекарственных средств и изделий медицинского назначения в передвижных аптечных пунктах осуществляют специалисты с медицинским образованием, аттестованные в порядке, определенном уполномоченным органом в области здравоохранения;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7) для изготовления изделий медицинского назначения, изделий медицинской оптики: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- высшим или средним фармацевтическим, медицинским или техническим образованием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специализации или усовершенствования и других видов повышения квалификации за последние 5 лет по заявляемым подвидам фармацевтической деятельности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фармацевтического образования для физических лиц, претендующих на занятие фармацевтической деятельностью без образования юридического лица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соответствии квалификационным требованиям,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предъявляемым при лицензировании фармацевтической деятельности, по форме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квалификационным требованиям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предъявляемых к медицинской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фармацевтической деятельности   </w:t>
      </w:r>
    </w:p>
    <w:bookmarkEnd w:id="3"/>
    <w:bookmarkStart w:name="z9" w:id="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      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Сведения о соответствии квалификационным требованиям,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предъявляемым при лицензировании медицинской деятельности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(наименование субъекта здравоохранения)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(по состоянию на «__» ______ 20___ года)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Сведения, подтверждающие наличие: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Помещения или здания на праве собственности или договора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аренды и поэтажного плана указанного помещения (здания):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Сведения о производственной базе на праве собственности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(хозяйственного ведения или оперативного управления) и (или) аренды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Кадастровый номер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Местоположения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Номер и дата договора об аренде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Медицинского и (или) специального оборудования, аппаратуры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инструментария, приборов, мебели, инвентаря, транспортных и других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средств, согласно заявляемым подвидам медицинской деятельности: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Список медицинского и (или) специального оборудования,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аппаратуры и инструментария, приборов, мебели, инвентаря, транспортных и других средств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332"/>
        <w:gridCol w:w="2033"/>
        <w:gridCol w:w="2149"/>
        <w:gridCol w:w="1755"/>
        <w:gridCol w:w="1639"/>
        <w:gridCol w:w="2289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(рабочее/ не рабочее)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3. Соответствующего образования согласно заявляемым подвидам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деятельности: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Сведения о медицинском образовании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Специальность по диплому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Квалификация по диплому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Номер диплома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4. Серия диплома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5. Полное наименование организации образования_________________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7. Год поступления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8. Год окончания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Сведения о нострификации диплома (при необходимости)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Специализации или усовершенствования и других видов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повышения квалификации за последние 5 лет по заявляемым подвидам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деятельности: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Сведения о повышении квалификации по заявляемой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1. Номер документа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2. Наименование цикла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3. Полное наименование обучающей организации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4. Начало обучения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5. Окончание обучения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 6. Количество часов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Соответствующего сертификата специалиста: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Сведения о сертификате специалиста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Наименование специальности, по которой выдан сертификат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специалиста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Квалификационная категория (при наличие – указать)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Орган, выдавший сертификат специалиста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Регистрационный номер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Дата выдачи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6. Срок действия сертификата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Штат медицинских работников, который подтверждается сведениями о медицинских работниках: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Сведения о медицинских работниках медицинских организаций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(для юридического лица)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852"/>
        <w:gridCol w:w="3667"/>
        <w:gridCol w:w="1933"/>
        <w:gridCol w:w="4019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Стаж по специальности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7. У физических лиц – стажа работы по специальности не менее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 лет по заявляемым подвидам медицинской деятельности: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Трудовая деятельность по заявляемой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(для физического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Наименование медицинской организации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Местонахождение организации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Занимаемая должность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Дата приема на работу по заявляемой специальности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Дата увольнения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</w:p>
    <w:bookmarkStart w:name="z11" w:id="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квалификационным требованиям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предъявляемых к медицинской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фармацевтической деятельности  </w:t>
      </w:r>
    </w:p>
    <w:bookmarkEnd w:id="6"/>
    <w:bookmarkStart w:name="z12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      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Сведения о соответствии квалификационным требованиям,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предъявляемым при лицензировании фармацевтической деятельности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(наименование субъекта здравоохранения)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(по состоянию на «__» ______ 20___ года)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Сведения, подтверждающие наличие: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Помещения или здания на праве собственности или аренды,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доверительного управления государственным имуществом: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производственной базы на праве собственности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(хозяйственного ведения или оперативного управления) и (или) аренды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Кадастровый номер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Местоположения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Номер и дата договора об аренде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Арендодатель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Срок окончания аренды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Адрес помещения (здания)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Арендуемая квадратура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Оборудования и мебели, инвентаря, приборов и аппаратуры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обеспечения контроля качества и соблюдения условий производства,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изготовления, хранения и реализации лекарственных средств, изделий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медицинского назначения и медицинской техники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нормативными правовыми актами, в том числе типовыми положениями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объектов в сфере обращения лекарственных средств, изделий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медицинского назначения и медицинской техники, утвержденными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Правительством Республики Казахстан; автомобильного транспортного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средства с соответствующими шкафами и холодильным и другим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оборудованием при необходимости, обеспечивающими соблюдение условий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хранения и реализации лекарственных средств и изделий медицинского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назначения, медицинской техники для передвижного аптечного пункта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отдаленных сельских местностей: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Список оборудования, аппаратуры, приборов, мебели, инвентаря,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транспортных и других средств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8"/>
        <w:gridCol w:w="2587"/>
        <w:gridCol w:w="2460"/>
        <w:gridCol w:w="2353"/>
        <w:gridCol w:w="2482"/>
      </w:tblGrid>
      <w:tr>
        <w:trPr>
          <w:trHeight w:val="915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(рабочее/не рабочее)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3. Сведения о специалистов организаций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осуществляющих фармацевтическую деятельность: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Список о специалистах организаций здравоохранения,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осуществляющих фармацевтическую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304"/>
        <w:gridCol w:w="2924"/>
        <w:gridCol w:w="2407"/>
        <w:gridCol w:w="5815"/>
      </w:tblGrid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Образование, специальность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Стаж по специальности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 о повышении квалификации за последние 5 лет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4. Соответствующего образования согласно заявляемым подвидам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фармацевтической деятельности и стаж работы по специальности: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Сведения о фармацевтическом образовании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Специальность и квалификация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Номер диплома о высшем или среднем фармацевтическом образовании 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Дата диплома о высшем или среднем фармацевтическом образовании 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Наименование учебного заведения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Место работы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Должность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Трудовой стаж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Номер и дата акта работодателя о приеме на работу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Дата приказа об увольнении с работы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Специализация или усовершенствование и другие виды повышения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квалификации за последние 5 лет по заявляемым подвидам фармацевтической деятельности: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Сведения о повышении квалификации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Специальность, по которой пройдена переподготовка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Наименование обучающей организации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Номер удостоверения или свидетельства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Кем выдано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Наименование цикла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Количество часов 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